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 xml:space="preserve">ПОСТАНОВЛЕНИЕ </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jc w:val="center"/>
        <w:rPr>
          <w:sz w:val="28"/>
          <w:szCs w:val="28"/>
        </w:rPr>
      </w:pPr>
    </w:p>
    <w:p>
      <w:pPr>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года</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Мировой судья судебного участка №3 Ханты-Мансийского судебного района Ханты-Мансийского автон</w:t>
      </w:r>
      <w:r>
        <w:rPr>
          <w:rFonts w:ascii="Times New Roman" w:eastAsia="Times New Roman" w:hAnsi="Times New Roman" w:cs="Times New Roman"/>
          <w:sz w:val="28"/>
          <w:szCs w:val="28"/>
        </w:rPr>
        <w:t>омного округа-Югры Миненко Юлия Борисовна,</w:t>
      </w:r>
    </w:p>
    <w:p>
      <w:pPr>
        <w:spacing w:before="0" w:after="0"/>
        <w:ind w:firstLine="709"/>
        <w:jc w:val="both"/>
        <w:rPr>
          <w:sz w:val="28"/>
          <w:szCs w:val="28"/>
        </w:rPr>
      </w:pPr>
      <w:r>
        <w:rPr>
          <w:rFonts w:ascii="Times New Roman" w:eastAsia="Times New Roman" w:hAnsi="Times New Roman" w:cs="Times New Roman"/>
          <w:sz w:val="28"/>
          <w:szCs w:val="28"/>
        </w:rPr>
        <w:t>с участие</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заседании в помещении мирового судьи судебного участка №3 Ханты-Мансийского судебного района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ул.Ленина</w:t>
      </w:r>
      <w:r>
        <w:rPr>
          <w:rFonts w:ascii="Times New Roman" w:eastAsia="Times New Roman" w:hAnsi="Times New Roman" w:cs="Times New Roman"/>
          <w:sz w:val="28"/>
          <w:szCs w:val="28"/>
        </w:rPr>
        <w:t xml:space="preserve"> д.87/1)</w:t>
      </w:r>
      <w:r>
        <w:rPr>
          <w:rFonts w:ascii="Times New Roman" w:eastAsia="Times New Roman" w:hAnsi="Times New Roman" w:cs="Times New Roman"/>
          <w:sz w:val="28"/>
          <w:szCs w:val="28"/>
        </w:rPr>
        <w:t xml:space="preserve"> дело об административном </w:t>
      </w:r>
      <w:r>
        <w:rPr>
          <w:rFonts w:ascii="Times New Roman" w:eastAsia="Times New Roman" w:hAnsi="Times New Roman" w:cs="Times New Roman"/>
          <w:sz w:val="28"/>
          <w:szCs w:val="28"/>
        </w:rPr>
        <w:t xml:space="preserve">правонарушении </w:t>
      </w: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Алексея Григорьевича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36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ранее </w:t>
      </w:r>
      <w:r>
        <w:rPr>
          <w:rFonts w:ascii="Times New Roman" w:eastAsia="Times New Roman" w:hAnsi="Times New Roman" w:cs="Times New Roman"/>
          <w:sz w:val="28"/>
          <w:szCs w:val="28"/>
        </w:rPr>
        <w:t>не</w:t>
      </w:r>
      <w:r>
        <w:rPr>
          <w:rFonts w:ascii="Times New Roman" w:eastAsia="Times New Roman" w:hAnsi="Times New Roman" w:cs="Times New Roman"/>
          <w:sz w:val="28"/>
          <w:szCs w:val="28"/>
        </w:rPr>
        <w:t>привлекавшегося</w:t>
      </w:r>
      <w:r>
        <w:rPr>
          <w:rFonts w:ascii="Times New Roman" w:eastAsia="Times New Roman" w:hAnsi="Times New Roman" w:cs="Times New Roman"/>
          <w:sz w:val="28"/>
          <w:szCs w:val="28"/>
        </w:rPr>
        <w:t xml:space="preserve"> к административной ответственности,</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b/>
          <w:bCs/>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24.02.2024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районе </w:t>
      </w:r>
      <w:r>
        <w:rPr>
          <w:rFonts w:ascii="Times New Roman" w:eastAsia="Times New Roman" w:hAnsi="Times New Roman" w:cs="Times New Roman"/>
          <w:sz w:val="28"/>
          <w:szCs w:val="28"/>
        </w:rPr>
        <w:t xml:space="preserve">дома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Студенческая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г.Хан</w:t>
      </w:r>
      <w:r>
        <w:rPr>
          <w:rFonts w:ascii="Times New Roman" w:eastAsia="Times New Roman" w:hAnsi="Times New Roman" w:cs="Times New Roman"/>
          <w:sz w:val="28"/>
          <w:szCs w:val="28"/>
        </w:rPr>
        <w:t>ты-Мансийске</w:t>
      </w:r>
      <w:r>
        <w:rPr>
          <w:rFonts w:ascii="Times New Roman" w:eastAsia="Times New Roman" w:hAnsi="Times New Roman" w:cs="Times New Roman"/>
          <w:sz w:val="28"/>
          <w:szCs w:val="28"/>
        </w:rPr>
        <w:t xml:space="preserve"> водитель </w:t>
      </w:r>
      <w:r>
        <w:rPr>
          <w:rFonts w:ascii="Times New Roman" w:eastAsia="Times New Roman" w:hAnsi="Times New Roman" w:cs="Times New Roman"/>
          <w:sz w:val="28"/>
          <w:szCs w:val="28"/>
        </w:rPr>
        <w:t>Вайветкин</w:t>
      </w:r>
      <w:r>
        <w:rPr>
          <w:rFonts w:ascii="Times New Roman" w:eastAsia="Times New Roman" w:hAnsi="Times New Roman" w:cs="Times New Roman"/>
          <w:sz w:val="28"/>
          <w:szCs w:val="28"/>
        </w:rPr>
        <w:t xml:space="preserve"> Алексей Григорьевич</w:t>
      </w:r>
      <w:r>
        <w:rPr>
          <w:rFonts w:ascii="Times New Roman" w:eastAsia="Times New Roman" w:hAnsi="Times New Roman" w:cs="Times New Roman"/>
          <w:sz w:val="28"/>
          <w:szCs w:val="28"/>
        </w:rPr>
        <w:t xml:space="preserve"> управлял транспортным средством – </w:t>
      </w:r>
      <w:r>
        <w:rPr>
          <w:rFonts w:ascii="Times New Roman" w:eastAsia="Times New Roman" w:hAnsi="Times New Roman" w:cs="Times New Roman"/>
          <w:sz w:val="28"/>
          <w:szCs w:val="28"/>
        </w:rPr>
        <w:t xml:space="preserve">автомобилем марки </w:t>
      </w:r>
      <w:r>
        <w:rPr>
          <w:rFonts w:ascii="Times New Roman" w:eastAsia="Times New Roman" w:hAnsi="Times New Roman" w:cs="Times New Roman"/>
          <w:sz w:val="28"/>
          <w:szCs w:val="28"/>
        </w:rPr>
        <w:t>«</w:t>
      </w:r>
      <w:r>
        <w:rPr>
          <w:rStyle w:val="cat-UserDefinedgrp-37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Fonts w:ascii="Times New Roman" w:eastAsia="Times New Roman" w:hAnsi="Times New Roman" w:cs="Times New Roman"/>
          <w:sz w:val="28"/>
          <w:szCs w:val="28"/>
        </w:rPr>
        <w:t>Т</w:t>
      </w:r>
      <w:r>
        <w:rPr>
          <w:rStyle w:val="cat-UserDefinedgrp-38rplc-2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состоянии опьянения, чем нарушил п.2.7 Правил дорожного движения Российской Федерации, </w:t>
      </w:r>
      <w:r>
        <w:rPr>
          <w:rFonts w:ascii="Times New Roman" w:eastAsia="Times New Roman" w:hAnsi="Times New Roman" w:cs="Times New Roman"/>
          <w:sz w:val="28"/>
          <w:szCs w:val="28"/>
        </w:rPr>
        <w:t>утвержденных Постановлением Совета Министров - Правительства Российской Федерации от 23 октября 1993 г. №1090</w:t>
      </w:r>
      <w:r>
        <w:rPr>
          <w:rFonts w:ascii="Times New Roman" w:eastAsia="Times New Roman" w:hAnsi="Times New Roman" w:cs="Times New Roman"/>
          <w:sz w:val="28"/>
          <w:szCs w:val="28"/>
        </w:rPr>
        <w:t xml:space="preserve"> (далее-ПДД), </w:t>
      </w:r>
      <w:r>
        <w:rPr>
          <w:rFonts w:ascii="Times New Roman" w:eastAsia="Times New Roman" w:hAnsi="Times New Roman" w:cs="Times New Roman"/>
          <w:sz w:val="28"/>
          <w:szCs w:val="28"/>
        </w:rPr>
        <w:t xml:space="preserve">при этом </w:t>
      </w: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не содержат уголовно наказуемого деяния.</w:t>
      </w:r>
    </w:p>
    <w:p>
      <w:pPr>
        <w:spacing w:before="0" w:after="0"/>
        <w:ind w:firstLine="709"/>
        <w:jc w:val="both"/>
        <w:rPr>
          <w:sz w:val="28"/>
          <w:szCs w:val="28"/>
        </w:rPr>
      </w:pPr>
      <w:r>
        <w:rPr>
          <w:rFonts w:ascii="Times New Roman" w:eastAsia="Times New Roman" w:hAnsi="Times New Roman" w:cs="Times New Roman"/>
          <w:sz w:val="28"/>
          <w:szCs w:val="28"/>
        </w:rPr>
        <w:t>Вайветкин</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протоколом об административном правонарушении согласился, вину в совершении правонарушения не оспаривал, пояснил, что в ночь с 23 на 24 февраля 2024 употреблял водку, отмечал п</w:t>
      </w:r>
      <w:r>
        <w:rPr>
          <w:rFonts w:ascii="Times New Roman" w:eastAsia="Times New Roman" w:hAnsi="Times New Roman" w:cs="Times New Roman"/>
          <w:sz w:val="28"/>
          <w:szCs w:val="28"/>
        </w:rPr>
        <w:t>раздник. Проснулся вечером 24.02</w:t>
      </w:r>
      <w:r>
        <w:rPr>
          <w:rFonts w:ascii="Times New Roman" w:eastAsia="Times New Roman" w:hAnsi="Times New Roman" w:cs="Times New Roman"/>
          <w:sz w:val="28"/>
          <w:szCs w:val="28"/>
        </w:rPr>
        <w:t xml:space="preserve">.2024, но подумал, что уже утро и ему нужно на работу. Сел за руль своего автомобиля ВАЗ 212140, г/н Т082ТТ 86 рег. и поехал на работу, где в районе дома №22 по </w:t>
      </w:r>
      <w:r>
        <w:rPr>
          <w:rFonts w:ascii="Times New Roman" w:eastAsia="Times New Roman" w:hAnsi="Times New Roman" w:cs="Times New Roman"/>
          <w:sz w:val="28"/>
          <w:szCs w:val="28"/>
        </w:rPr>
        <w:t>ул.Студенческая</w:t>
      </w:r>
      <w:r>
        <w:rPr>
          <w:rFonts w:ascii="Times New Roman" w:eastAsia="Times New Roman" w:hAnsi="Times New Roman" w:cs="Times New Roman"/>
          <w:sz w:val="28"/>
          <w:szCs w:val="28"/>
        </w:rPr>
        <w:t xml:space="preserve"> его остановили сотрудники ГИБДД и предложит пройти освидетельствование на состояние алкогольного опьянения. С результатом освидетельствования он согласился.</w:t>
      </w:r>
    </w:p>
    <w:p>
      <w:pPr>
        <w:spacing w:before="0" w:after="0"/>
        <w:ind w:firstLine="709"/>
        <w:jc w:val="both"/>
        <w:rPr>
          <w:sz w:val="28"/>
          <w:szCs w:val="28"/>
        </w:rPr>
      </w:pPr>
      <w:r>
        <w:rPr>
          <w:rFonts w:ascii="Times New Roman" w:eastAsia="Times New Roman" w:hAnsi="Times New Roman" w:cs="Times New Roman"/>
          <w:sz w:val="28"/>
          <w:szCs w:val="28"/>
        </w:rPr>
        <w:t xml:space="preserve">Выслушав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 и</w:t>
      </w:r>
      <w:r>
        <w:rPr>
          <w:rFonts w:ascii="Times New Roman" w:eastAsia="Times New Roman" w:hAnsi="Times New Roman" w:cs="Times New Roman"/>
          <w:sz w:val="28"/>
          <w:szCs w:val="28"/>
        </w:rPr>
        <w:t xml:space="preserve">зучив письменные материалы дела об административном правонарушении, </w:t>
      </w:r>
      <w:r>
        <w:rPr>
          <w:rFonts w:ascii="Times New Roman" w:eastAsia="Times New Roman" w:hAnsi="Times New Roman" w:cs="Times New Roman"/>
          <w:sz w:val="28"/>
          <w:szCs w:val="28"/>
        </w:rPr>
        <w:t xml:space="preserve">видеозапись, приложенную к протоколу об административном правонарушении, </w:t>
      </w:r>
      <w:r>
        <w:rPr>
          <w:rFonts w:ascii="Times New Roman" w:eastAsia="Times New Roman" w:hAnsi="Times New Roman" w:cs="Times New Roman"/>
          <w:sz w:val="28"/>
          <w:szCs w:val="28"/>
        </w:rPr>
        <w:t>мировой судья пришел к следующему.</w:t>
      </w:r>
    </w:p>
    <w:p>
      <w:pPr>
        <w:spacing w:before="0" w:after="0"/>
        <w:ind w:firstLine="709"/>
        <w:jc w:val="both"/>
        <w:rPr>
          <w:sz w:val="28"/>
          <w:szCs w:val="28"/>
        </w:rPr>
      </w:pPr>
      <w:r>
        <w:rPr>
          <w:rFonts w:ascii="Times New Roman" w:eastAsia="Times New Roman" w:hAnsi="Times New Roman" w:cs="Times New Roman"/>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rPr>
          <w:sz w:val="28"/>
          <w:szCs w:val="28"/>
        </w:rPr>
      </w:pPr>
      <w:r>
        <w:rPr>
          <w:rFonts w:ascii="Times New Roman" w:eastAsia="Times New Roman" w:hAnsi="Times New Roman" w:cs="Times New Roman"/>
          <w:sz w:val="28"/>
          <w:szCs w:val="28"/>
        </w:rPr>
        <w:t xml:space="preserve">В силу </w:t>
      </w:r>
      <w:hyperlink r:id="rId4" w:history="1">
        <w:r>
          <w:rPr>
            <w:rFonts w:ascii="Times New Roman" w:eastAsia="Times New Roman" w:hAnsi="Times New Roman" w:cs="Times New Roman"/>
            <w:color w:val="0000EE"/>
            <w:sz w:val="28"/>
            <w:szCs w:val="28"/>
          </w:rPr>
          <w:t>пункта 2.</w:t>
        </w:r>
      </w:hyperlink>
      <w:r>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w:t>
      </w:r>
      <w:r>
        <w:rPr>
          <w:rFonts w:ascii="Times New Roman" w:eastAsia="Times New Roman" w:hAnsi="Times New Roman" w:cs="Times New Roman"/>
          <w:sz w:val="28"/>
          <w:szCs w:val="28"/>
        </w:rPr>
        <w:t xml:space="preserve"> водителю запрещается управлять транспортным средством в состоянии опьянения (алкогольного, наркотического или иного), под </w:t>
      </w:r>
      <w:r>
        <w:rPr>
          <w:rFonts w:ascii="Times New Roman" w:eastAsia="Times New Roman" w:hAnsi="Times New Roman" w:cs="Times New Roman"/>
          <w:sz w:val="28"/>
          <w:szCs w:val="28"/>
        </w:rPr>
        <w:t xml:space="preserve">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rPr>
          <w:sz w:val="28"/>
          <w:szCs w:val="28"/>
        </w:rPr>
      </w:pPr>
      <w:r>
        <w:rPr>
          <w:rFonts w:ascii="Times New Roman" w:eastAsia="Times New Roman" w:hAnsi="Times New Roman" w:cs="Times New Roman"/>
          <w:sz w:val="28"/>
          <w:szCs w:val="28"/>
        </w:rPr>
        <w:t xml:space="preserve">Виновность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управлении</w:t>
      </w:r>
      <w:r>
        <w:rPr>
          <w:rFonts w:ascii="Times New Roman" w:eastAsia="Times New Roman" w:hAnsi="Times New Roman" w:cs="Times New Roman"/>
          <w:sz w:val="28"/>
          <w:szCs w:val="28"/>
        </w:rPr>
        <w:t xml:space="preserve"> транспортным средством в сос</w:t>
      </w:r>
      <w:r>
        <w:rPr>
          <w:rFonts w:ascii="Times New Roman" w:eastAsia="Times New Roman" w:hAnsi="Times New Roman" w:cs="Times New Roman"/>
          <w:sz w:val="28"/>
          <w:szCs w:val="28"/>
        </w:rPr>
        <w:t>тоянии опьянения подтверждается</w:t>
      </w:r>
      <w:r>
        <w:rPr>
          <w:rFonts w:ascii="Times New Roman" w:eastAsia="Times New Roman" w:hAnsi="Times New Roman" w:cs="Times New Roman"/>
          <w:sz w:val="28"/>
          <w:szCs w:val="28"/>
        </w:rPr>
        <w:t xml:space="preserve"> исслед</w:t>
      </w:r>
      <w:r>
        <w:rPr>
          <w:rFonts w:ascii="Times New Roman" w:eastAsia="Times New Roman" w:hAnsi="Times New Roman" w:cs="Times New Roman"/>
          <w:sz w:val="28"/>
          <w:szCs w:val="28"/>
        </w:rPr>
        <w:t>ованными судом доказательствами, а именно:</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протоколом об административном пр</w:t>
      </w:r>
      <w:r>
        <w:rPr>
          <w:rFonts w:ascii="Times New Roman" w:eastAsia="Times New Roman" w:hAnsi="Times New Roman" w:cs="Times New Roman"/>
          <w:sz w:val="28"/>
          <w:szCs w:val="28"/>
        </w:rPr>
        <w:t>авонарушении серии 86 ХМ №</w:t>
      </w:r>
      <w:r>
        <w:rPr>
          <w:rFonts w:ascii="Times New Roman" w:eastAsia="Times New Roman" w:hAnsi="Times New Roman" w:cs="Times New Roman"/>
          <w:sz w:val="28"/>
          <w:szCs w:val="28"/>
        </w:rPr>
        <w:t>573</w:t>
      </w:r>
      <w:r>
        <w:rPr>
          <w:rFonts w:ascii="Times New Roman" w:eastAsia="Times New Roman" w:hAnsi="Times New Roman" w:cs="Times New Roman"/>
          <w:sz w:val="28"/>
          <w:szCs w:val="28"/>
        </w:rPr>
        <w:t>247 от 24</w:t>
      </w:r>
      <w:r>
        <w:rPr>
          <w:rFonts w:ascii="Times New Roman" w:eastAsia="Times New Roman" w:hAnsi="Times New Roman" w:cs="Times New Roman"/>
          <w:sz w:val="28"/>
          <w:szCs w:val="28"/>
        </w:rPr>
        <w:t>.02.2024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составленным </w:t>
      </w:r>
      <w:r>
        <w:rPr>
          <w:rFonts w:ascii="Times New Roman" w:eastAsia="Times New Roman" w:hAnsi="Times New Roman" w:cs="Times New Roman"/>
          <w:sz w:val="28"/>
          <w:szCs w:val="28"/>
        </w:rPr>
        <w:t xml:space="preserve">с участием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-протоколом серии </w:t>
      </w:r>
      <w:r>
        <w:rPr>
          <w:rFonts w:ascii="Times New Roman" w:eastAsia="Times New Roman" w:hAnsi="Times New Roman" w:cs="Times New Roman"/>
          <w:sz w:val="28"/>
          <w:szCs w:val="28"/>
        </w:rPr>
        <w:t>86ПК №</w:t>
      </w:r>
      <w:r>
        <w:rPr>
          <w:rFonts w:ascii="Times New Roman" w:eastAsia="Times New Roman" w:hAnsi="Times New Roman" w:cs="Times New Roman"/>
          <w:sz w:val="28"/>
          <w:szCs w:val="28"/>
        </w:rPr>
        <w:t>056973 от 24.02.2024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 отстранении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от уп</w:t>
      </w:r>
      <w:r>
        <w:rPr>
          <w:rFonts w:ascii="Times New Roman" w:eastAsia="Times New Roman" w:hAnsi="Times New Roman" w:cs="Times New Roman"/>
          <w:sz w:val="28"/>
          <w:szCs w:val="28"/>
        </w:rPr>
        <w:t xml:space="preserve">равления транспортным средством, </w:t>
      </w:r>
    </w:p>
    <w:p>
      <w:pPr>
        <w:spacing w:before="0" w:after="0"/>
        <w:ind w:firstLine="709"/>
        <w:jc w:val="both"/>
        <w:rPr>
          <w:sz w:val="28"/>
          <w:szCs w:val="28"/>
        </w:rPr>
      </w:pPr>
      <w:r>
        <w:rPr>
          <w:rFonts w:ascii="Times New Roman" w:eastAsia="Times New Roman" w:hAnsi="Times New Roman" w:cs="Times New Roman"/>
          <w:sz w:val="28"/>
          <w:szCs w:val="28"/>
        </w:rPr>
        <w:t xml:space="preserve">-актом освидетельствования на состояние алкогольного опьянения </w:t>
      </w:r>
      <w:r>
        <w:rPr>
          <w:rFonts w:ascii="Times New Roman" w:eastAsia="Times New Roman" w:hAnsi="Times New Roman" w:cs="Times New Roman"/>
          <w:sz w:val="28"/>
          <w:szCs w:val="28"/>
        </w:rPr>
        <w:t>серии 86ГП №</w:t>
      </w:r>
      <w:r>
        <w:rPr>
          <w:rFonts w:ascii="Times New Roman" w:eastAsia="Times New Roman" w:hAnsi="Times New Roman" w:cs="Times New Roman"/>
          <w:sz w:val="28"/>
          <w:szCs w:val="28"/>
        </w:rPr>
        <w:t>036</w:t>
      </w:r>
      <w:r>
        <w:rPr>
          <w:rFonts w:ascii="Times New Roman" w:eastAsia="Times New Roman" w:hAnsi="Times New Roman" w:cs="Times New Roman"/>
          <w:sz w:val="28"/>
          <w:szCs w:val="28"/>
        </w:rPr>
        <w:t>260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.02.2024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бумажным носителем результатов освидетельствования,</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результат освидетельствования составил </w:t>
      </w:r>
      <w:r>
        <w:rPr>
          <w:rFonts w:ascii="Times New Roman" w:eastAsia="Times New Roman" w:hAnsi="Times New Roman" w:cs="Times New Roman"/>
          <w:sz w:val="28"/>
          <w:szCs w:val="28"/>
        </w:rPr>
        <w:t>0,65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мг/л этанола в выдыхаемом воздухе</w:t>
      </w:r>
      <w:r>
        <w:rPr>
          <w:rFonts w:ascii="Times New Roman" w:eastAsia="Times New Roman" w:hAnsi="Times New Roman" w:cs="Times New Roman"/>
          <w:sz w:val="28"/>
          <w:szCs w:val="28"/>
        </w:rPr>
        <w:t xml:space="preserve">, с результатом освидетельствования </w:t>
      </w:r>
      <w:r>
        <w:rPr>
          <w:rFonts w:ascii="Times New Roman" w:eastAsia="Times New Roman" w:hAnsi="Times New Roman" w:cs="Times New Roman"/>
          <w:sz w:val="28"/>
          <w:szCs w:val="28"/>
        </w:rPr>
        <w:t>Вайветкин</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согласился;</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рапортами </w:t>
      </w:r>
      <w:r>
        <w:rPr>
          <w:rFonts w:ascii="Times New Roman" w:eastAsia="Times New Roman" w:hAnsi="Times New Roman" w:cs="Times New Roman"/>
          <w:sz w:val="28"/>
          <w:szCs w:val="28"/>
        </w:rPr>
        <w:t xml:space="preserve">ИДПС ГИБДД МО МВД России «Ханты-Мансийский» </w:t>
      </w:r>
      <w:r>
        <w:rPr>
          <w:rFonts w:ascii="Times New Roman" w:eastAsia="Times New Roman" w:hAnsi="Times New Roman" w:cs="Times New Roman"/>
          <w:sz w:val="28"/>
          <w:szCs w:val="28"/>
        </w:rPr>
        <w:t xml:space="preserve">Лукьянова Л.В. и </w:t>
      </w:r>
      <w:r>
        <w:rPr>
          <w:rFonts w:ascii="Times New Roman" w:eastAsia="Times New Roman" w:hAnsi="Times New Roman" w:cs="Times New Roman"/>
          <w:sz w:val="28"/>
          <w:szCs w:val="28"/>
        </w:rPr>
        <w:t>Сердитова</w:t>
      </w:r>
      <w:r>
        <w:rPr>
          <w:rFonts w:ascii="Times New Roman" w:eastAsia="Times New Roman" w:hAnsi="Times New Roman" w:cs="Times New Roman"/>
          <w:sz w:val="28"/>
          <w:szCs w:val="28"/>
        </w:rPr>
        <w:t xml:space="preserve"> В.С. от 24</w:t>
      </w:r>
      <w:r>
        <w:rPr>
          <w:rFonts w:ascii="Times New Roman" w:eastAsia="Times New Roman" w:hAnsi="Times New Roman" w:cs="Times New Roman"/>
          <w:sz w:val="28"/>
          <w:szCs w:val="28"/>
        </w:rPr>
        <w:t>.02.2024 по обстоятельствам выявления правонарушения;</w:t>
      </w:r>
    </w:p>
    <w:p>
      <w:pPr>
        <w:spacing w:before="0" w:after="0"/>
        <w:ind w:firstLine="708"/>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видеозаписью отстранения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от управления транспортным средством, </w:t>
      </w:r>
      <w:r>
        <w:rPr>
          <w:rFonts w:ascii="Times New Roman" w:eastAsia="Times New Roman" w:hAnsi="Times New Roman" w:cs="Times New Roman"/>
          <w:sz w:val="28"/>
          <w:szCs w:val="28"/>
        </w:rPr>
        <w:t>проведением освидетельствования на состояние алкогольного опьянения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содержащейся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DVD</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диске</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Совокупность исследованных доказательств подтверждает факт управления </w:t>
      </w:r>
      <w:r>
        <w:rPr>
          <w:rFonts w:ascii="Times New Roman" w:eastAsia="Times New Roman" w:hAnsi="Times New Roman" w:cs="Times New Roman"/>
          <w:sz w:val="28"/>
          <w:szCs w:val="28"/>
        </w:rPr>
        <w:t>Вайветкиным</w:t>
      </w:r>
      <w:r>
        <w:rPr>
          <w:rFonts w:ascii="Times New Roman" w:eastAsia="Times New Roman" w:hAnsi="Times New Roman" w:cs="Times New Roman"/>
          <w:sz w:val="28"/>
          <w:szCs w:val="28"/>
        </w:rPr>
        <w:t xml:space="preserve"> А.Г. </w:t>
      </w:r>
      <w:r>
        <w:rPr>
          <w:rFonts w:ascii="Times New Roman" w:eastAsia="Times New Roman" w:hAnsi="Times New Roman" w:cs="Times New Roman"/>
          <w:sz w:val="28"/>
          <w:szCs w:val="28"/>
        </w:rPr>
        <w:t>транспортным средством в состоянии опьянения.</w:t>
      </w:r>
    </w:p>
    <w:p>
      <w:pPr>
        <w:spacing w:before="0" w:after="0"/>
        <w:ind w:firstLine="709"/>
        <w:jc w:val="both"/>
        <w:rPr>
          <w:sz w:val="28"/>
          <w:szCs w:val="28"/>
        </w:rPr>
      </w:pPr>
      <w:r>
        <w:rPr>
          <w:rFonts w:ascii="Times New Roman" w:eastAsia="Times New Roman" w:hAnsi="Times New Roman" w:cs="Times New Roman"/>
          <w:sz w:val="28"/>
          <w:szCs w:val="28"/>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sz w:val="28"/>
          <w:szCs w:val="28"/>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rPr>
          <w:sz w:val="28"/>
          <w:szCs w:val="28"/>
        </w:rPr>
      </w:pPr>
      <w:r>
        <w:rPr>
          <w:rFonts w:ascii="Times New Roman" w:eastAsia="Times New Roman" w:hAnsi="Times New Roman" w:cs="Times New Roman"/>
          <w:sz w:val="28"/>
          <w:szCs w:val="28"/>
        </w:rPr>
        <w:t xml:space="preserve">С учетом изложенного, мировой судья считает вину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по факту управления транспортным средством в состоянии опьянения доказанной.</w:t>
      </w:r>
    </w:p>
    <w:p>
      <w:pPr>
        <w:spacing w:before="0" w:after="0"/>
        <w:ind w:firstLine="709"/>
        <w:jc w:val="both"/>
        <w:rPr>
          <w:sz w:val="28"/>
          <w:szCs w:val="28"/>
        </w:rPr>
      </w:pPr>
      <w:r>
        <w:rPr>
          <w:rFonts w:ascii="Times New Roman" w:eastAsia="Times New Roman" w:hAnsi="Times New Roman" w:cs="Times New Roman"/>
          <w:sz w:val="28"/>
          <w:szCs w:val="28"/>
        </w:rPr>
        <w:t>Вайветкин</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меет водительское удостоверение, </w:t>
      </w:r>
      <w:r>
        <w:rPr>
          <w:rFonts w:ascii="Times New Roman" w:eastAsia="Times New Roman" w:hAnsi="Times New Roman" w:cs="Times New Roman"/>
          <w:sz w:val="28"/>
          <w:szCs w:val="28"/>
        </w:rPr>
        <w:t xml:space="preserve">действительное до </w:t>
      </w:r>
      <w:r>
        <w:rPr>
          <w:rFonts w:ascii="Times New Roman" w:eastAsia="Times New Roman" w:hAnsi="Times New Roman" w:cs="Times New Roman"/>
          <w:sz w:val="28"/>
          <w:szCs w:val="28"/>
        </w:rPr>
        <w:t>20.04.2026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Вайветкина</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мировой судья квалифицирует по ч.1 ст.12.8 КоАП РФ - </w:t>
      </w:r>
      <w:r>
        <w:rPr>
          <w:rFonts w:ascii="Times New Roman" w:eastAsia="Times New Roman" w:hAnsi="Times New Roman" w:cs="Times New Roman"/>
          <w:sz w:val="28"/>
          <w:szCs w:val="28"/>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sz w:val="28"/>
            <w:szCs w:val="28"/>
          </w:rPr>
          <w:t>уголовно наказуемого деяния</w:t>
        </w:r>
      </w:hyperlink>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sz w:val="28"/>
          <w:szCs w:val="28"/>
        </w:rPr>
        <w:t>нное положение, обстоятельства, смягчающие и отягчающие административную ответственность.</w:t>
      </w:r>
    </w:p>
    <w:p>
      <w:pPr>
        <w:spacing w:before="0" w:after="0"/>
        <w:ind w:firstLine="709"/>
        <w:jc w:val="both"/>
        <w:rPr>
          <w:sz w:val="28"/>
          <w:szCs w:val="28"/>
        </w:rPr>
      </w:pPr>
      <w:r>
        <w:rPr>
          <w:rFonts w:ascii="Times New Roman" w:eastAsia="Times New Roman" w:hAnsi="Times New Roman" w:cs="Times New Roman"/>
          <w:sz w:val="28"/>
          <w:szCs w:val="28"/>
        </w:rPr>
        <w:t>Вайветкин</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впервые </w:t>
      </w:r>
      <w:r>
        <w:rPr>
          <w:rFonts w:ascii="Times New Roman" w:eastAsia="Times New Roman" w:hAnsi="Times New Roman" w:cs="Times New Roman"/>
          <w:sz w:val="28"/>
          <w:szCs w:val="28"/>
        </w:rPr>
        <w:t>совершил правонарушение в сфере безопасности дорожного движения,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смягчающим административную ответственность, является признание вины в совершенном правонарушение,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обстоятельств, </w:t>
      </w:r>
      <w:r>
        <w:rPr>
          <w:rFonts w:ascii="Times New Roman" w:eastAsia="Times New Roman" w:hAnsi="Times New Roman" w:cs="Times New Roman"/>
          <w:sz w:val="28"/>
          <w:szCs w:val="28"/>
        </w:rPr>
        <w:t>отягчающих</w:t>
      </w:r>
      <w:r>
        <w:rPr>
          <w:rFonts w:ascii="Times New Roman" w:eastAsia="Times New Roman" w:hAnsi="Times New Roman" w:cs="Times New Roman"/>
          <w:sz w:val="28"/>
          <w:szCs w:val="28"/>
        </w:rPr>
        <w:t xml:space="preserve"> административную ответственность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установлено.</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руководствуясь ст.ст.23.1, 29.10 </w:t>
      </w:r>
      <w:r>
        <w:rPr>
          <w:rFonts w:ascii="Times New Roman" w:eastAsia="Times New Roman" w:hAnsi="Times New Roman" w:cs="Times New Roman"/>
          <w:sz w:val="28"/>
          <w:szCs w:val="28"/>
        </w:rPr>
        <w:t>КоАП РФ</w:t>
      </w:r>
      <w:r>
        <w:rPr>
          <w:rFonts w:ascii="Times New Roman" w:eastAsia="Times New Roman" w:hAnsi="Times New Roman" w:cs="Times New Roman"/>
          <w:sz w:val="28"/>
          <w:szCs w:val="28"/>
        </w:rPr>
        <w:t xml:space="preserve">, мировой судья, </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b/>
          <w:bCs/>
          <w:sz w:val="28"/>
          <w:szCs w:val="28"/>
        </w:rPr>
        <w:t>ПОСТАНОВИЛ: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ризнать </w:t>
      </w:r>
      <w:r>
        <w:rPr>
          <w:rFonts w:ascii="Times New Roman" w:eastAsia="Times New Roman" w:hAnsi="Times New Roman" w:cs="Times New Roman"/>
          <w:b/>
          <w:bCs/>
          <w:sz w:val="28"/>
          <w:szCs w:val="28"/>
        </w:rPr>
        <w:t>Вайветкина</w:t>
      </w:r>
      <w:r>
        <w:rPr>
          <w:rFonts w:ascii="Times New Roman" w:eastAsia="Times New Roman" w:hAnsi="Times New Roman" w:cs="Times New Roman"/>
          <w:b/>
          <w:bCs/>
          <w:sz w:val="28"/>
          <w:szCs w:val="28"/>
        </w:rPr>
        <w:t xml:space="preserve"> Алексея Григорьевича</w:t>
      </w:r>
      <w:r>
        <w:rPr>
          <w:rFonts w:ascii="Times New Roman" w:eastAsia="Times New Roman" w:hAnsi="Times New Roman" w:cs="Times New Roman"/>
          <w:sz w:val="28"/>
          <w:szCs w:val="28"/>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sz w:val="28"/>
          <w:szCs w:val="28"/>
        </w:rPr>
        <w:t>КоАП РФ,</w:t>
      </w:r>
      <w:r>
        <w:rPr>
          <w:rFonts w:ascii="Times New Roman" w:eastAsia="Times New Roman" w:hAnsi="Times New Roman" w:cs="Times New Roman"/>
          <w:sz w:val="28"/>
          <w:szCs w:val="28"/>
        </w:rPr>
        <w:t xml:space="preserve"> и назначить ему наказание в виде </w:t>
      </w:r>
      <w:r>
        <w:rPr>
          <w:rFonts w:ascii="Times New Roman" w:eastAsia="Times New Roman" w:hAnsi="Times New Roman" w:cs="Times New Roman"/>
          <w:sz w:val="28"/>
          <w:szCs w:val="28"/>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sz w:val="28"/>
          <w:szCs w:val="28"/>
        </w:rPr>
        <w:t xml:space="preserve">тными средствами на срок 1 </w:t>
      </w:r>
      <w:r>
        <w:rPr>
          <w:rFonts w:ascii="Times New Roman" w:eastAsia="Times New Roman" w:hAnsi="Times New Roman" w:cs="Times New Roman"/>
          <w:sz w:val="28"/>
          <w:szCs w:val="28"/>
        </w:rPr>
        <w:t>год 6</w:t>
      </w:r>
      <w:r>
        <w:rPr>
          <w:rFonts w:ascii="Times New Roman" w:eastAsia="Times New Roman" w:hAnsi="Times New Roman" w:cs="Times New Roman"/>
          <w:sz w:val="28"/>
          <w:szCs w:val="28"/>
        </w:rPr>
        <w:t xml:space="preserve"> месяцев.</w:t>
      </w:r>
    </w:p>
    <w:p>
      <w:pPr>
        <w:spacing w:before="0" w:after="0"/>
        <w:ind w:firstLine="709"/>
        <w:jc w:val="both"/>
        <w:rPr>
          <w:sz w:val="28"/>
          <w:szCs w:val="28"/>
        </w:rPr>
      </w:pPr>
      <w:r>
        <w:rPr>
          <w:rFonts w:ascii="Times New Roman" w:eastAsia="Times New Roman" w:hAnsi="Times New Roman" w:cs="Times New Roman"/>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rPr>
          <w:sz w:val="28"/>
          <w:szCs w:val="28"/>
        </w:rPr>
      </w:pPr>
      <w:r>
        <w:rPr>
          <w:rFonts w:ascii="Times New Roman" w:eastAsia="Times New Roman" w:hAnsi="Times New Roman" w:cs="Times New Roman"/>
          <w:sz w:val="28"/>
          <w:szCs w:val="28"/>
        </w:rPr>
        <w:t xml:space="preserve">Разъяснить </w:t>
      </w:r>
      <w:r>
        <w:rPr>
          <w:rFonts w:ascii="Times New Roman" w:eastAsia="Times New Roman" w:hAnsi="Times New Roman" w:cs="Times New Roman"/>
          <w:sz w:val="28"/>
          <w:szCs w:val="28"/>
        </w:rPr>
        <w:t xml:space="preserve">лицу, в отношении которого вынесено постановление, </w:t>
      </w:r>
      <w:r>
        <w:rPr>
          <w:rFonts w:ascii="Times New Roman" w:eastAsia="Times New Roman" w:hAnsi="Times New Roman" w:cs="Times New Roman"/>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rPr>
          <w:sz w:val="28"/>
          <w:szCs w:val="28"/>
        </w:rPr>
      </w:pPr>
      <w:r>
        <w:rPr>
          <w:rFonts w:ascii="Times New Roman" w:eastAsia="Times New Roman" w:hAnsi="Times New Roman" w:cs="Times New Roman"/>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w:t>
      </w:r>
      <w:r>
        <w:rPr>
          <w:rFonts w:ascii="Times New Roman" w:eastAsia="Times New Roman" w:hAnsi="Times New Roman" w:cs="Times New Roman"/>
          <w:sz w:val="28"/>
          <w:szCs w:val="28"/>
        </w:rPr>
        <w:t xml:space="preserve">ных документов заявить об этом </w:t>
      </w:r>
      <w:r>
        <w:rPr>
          <w:rFonts w:ascii="Times New Roman" w:eastAsia="Times New Roman" w:hAnsi="Times New Roman" w:cs="Times New Roman"/>
          <w:sz w:val="28"/>
          <w:szCs w:val="28"/>
        </w:rPr>
        <w:t>в указанный орган в тот же срок.</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sz w:val="28"/>
          <w:szCs w:val="28"/>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sz w:val="28"/>
            <w:szCs w:val="28"/>
          </w:rPr>
          <w:t>статьей 31.5</w:t>
        </w:r>
      </w:hyperlink>
      <w:r>
        <w:rPr>
          <w:rFonts w:ascii="Times New Roman" w:eastAsia="Times New Roman" w:hAnsi="Times New Roman" w:cs="Times New Roman"/>
          <w:sz w:val="28"/>
          <w:szCs w:val="28"/>
        </w:rPr>
        <w:t xml:space="preserve"> КоАП РФ.</w:t>
      </w:r>
    </w:p>
    <w:p>
      <w:pPr>
        <w:spacing w:before="0" w:after="0"/>
        <w:ind w:firstLine="709"/>
        <w:jc w:val="both"/>
        <w:rPr>
          <w:sz w:val="28"/>
          <w:szCs w:val="28"/>
        </w:rPr>
      </w:pPr>
      <w:r>
        <w:rPr>
          <w:rFonts w:ascii="Times New Roman" w:eastAsia="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sz w:val="28"/>
            <w:szCs w:val="28"/>
          </w:rPr>
          <w:t>части 1</w:t>
        </w:r>
      </w:hyperlink>
      <w:r>
        <w:rPr>
          <w:rFonts w:ascii="Times New Roman" w:eastAsia="Times New Roman" w:hAnsi="Times New Roman" w:cs="Times New Roman"/>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sz w:val="28"/>
            <w:szCs w:val="28"/>
          </w:rPr>
          <w:t>федеральным законодательством</w:t>
        </w:r>
      </w:hyperlink>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i/>
          <w:iCs/>
          <w:sz w:val="28"/>
          <w:szCs w:val="28"/>
        </w:rPr>
        <w:t xml:space="preserve">Административный штраф подлежит уплате </w:t>
      </w:r>
      <w:r>
        <w:rPr>
          <w:rFonts w:ascii="Times New Roman" w:eastAsia="Times New Roman" w:hAnsi="Times New Roman" w:cs="Times New Roman"/>
          <w:i/>
          <w:iCs/>
          <w:sz w:val="28"/>
          <w:szCs w:val="28"/>
        </w:rPr>
        <w:t xml:space="preserve">на расчетный счет: </w:t>
      </w:r>
    </w:p>
    <w:p>
      <w:pPr>
        <w:widowControl w:val="0"/>
        <w:spacing w:before="0" w:after="0"/>
        <w:ind w:firstLine="709"/>
        <w:jc w:val="both"/>
        <w:rPr>
          <w:sz w:val="28"/>
          <w:szCs w:val="28"/>
        </w:rPr>
      </w:pPr>
      <w:r>
        <w:rPr>
          <w:rFonts w:ascii="Times New Roman" w:eastAsia="Times New Roman" w:hAnsi="Times New Roman" w:cs="Times New Roman"/>
          <w:i/>
          <w:iCs/>
          <w:sz w:val="28"/>
          <w:szCs w:val="28"/>
        </w:rPr>
        <w:t>Получатель: УФК по Ханты -Мансийскому автономному округу - Югре (УМВД России по ХМАО-Ю</w:t>
      </w:r>
      <w:r>
        <w:rPr>
          <w:rFonts w:ascii="Times New Roman" w:eastAsia="Times New Roman" w:hAnsi="Times New Roman" w:cs="Times New Roman"/>
          <w:i/>
          <w:iCs/>
          <w:sz w:val="28"/>
          <w:szCs w:val="28"/>
        </w:rPr>
        <w:t>гре) ОКТМО 718</w:t>
      </w:r>
      <w:r>
        <w:rPr>
          <w:rFonts w:ascii="Times New Roman" w:eastAsia="Times New Roman" w:hAnsi="Times New Roman" w:cs="Times New Roman"/>
          <w:i/>
          <w:iCs/>
          <w:sz w:val="28"/>
          <w:szCs w:val="28"/>
        </w:rPr>
        <w:t>29</w:t>
      </w:r>
      <w:r>
        <w:rPr>
          <w:rFonts w:ascii="Times New Roman" w:eastAsia="Times New Roman" w:hAnsi="Times New Roman" w:cs="Times New Roman"/>
          <w:i/>
          <w:iCs/>
          <w:sz w:val="28"/>
          <w:szCs w:val="28"/>
        </w:rPr>
        <w:t>000</w:t>
      </w:r>
      <w:r>
        <w:rPr>
          <w:rFonts w:ascii="Times New Roman" w:eastAsia="Times New Roman" w:hAnsi="Times New Roman" w:cs="Times New Roman"/>
          <w:i/>
          <w:iCs/>
          <w:sz w:val="28"/>
          <w:szCs w:val="28"/>
        </w:rPr>
        <w:t xml:space="preserve"> ИНН 860</w:t>
      </w:r>
      <w:r>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1010390 КПП 860101</w:t>
      </w:r>
      <w:r>
        <w:rPr>
          <w:rFonts w:ascii="Times New Roman" w:eastAsia="Times New Roman" w:hAnsi="Times New Roman" w:cs="Times New Roman"/>
          <w:i/>
          <w:iCs/>
          <w:sz w:val="28"/>
          <w:szCs w:val="28"/>
        </w:rPr>
        <w:t xml:space="preserve">001 </w:t>
      </w:r>
      <w:r>
        <w:rPr>
          <w:rFonts w:ascii="Times New Roman" w:eastAsia="Times New Roman" w:hAnsi="Times New Roman" w:cs="Times New Roman"/>
          <w:i/>
          <w:iCs/>
          <w:sz w:val="28"/>
          <w:szCs w:val="28"/>
        </w:rPr>
        <w:t>кор</w:t>
      </w:r>
      <w:r>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/с401</w:t>
      </w:r>
      <w:r>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028</w:t>
      </w:r>
      <w:r>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 xml:space="preserve">10245370000007 банк получателя РКЦ Ханты-Мансийск </w:t>
      </w:r>
      <w:r>
        <w:rPr>
          <w:rFonts w:ascii="Times New Roman" w:eastAsia="Times New Roman" w:hAnsi="Times New Roman" w:cs="Times New Roman"/>
          <w:i/>
          <w:iCs/>
          <w:sz w:val="28"/>
          <w:szCs w:val="28"/>
        </w:rPr>
        <w:t>г.Ханты-Мансийск</w:t>
      </w:r>
      <w:r>
        <w:rPr>
          <w:rFonts w:ascii="Times New Roman" w:eastAsia="Times New Roman" w:hAnsi="Times New Roman" w:cs="Times New Roman"/>
          <w:i/>
          <w:iCs/>
          <w:sz w:val="28"/>
          <w:szCs w:val="28"/>
        </w:rPr>
        <w:t xml:space="preserve"> КБК 18811601123</w:t>
      </w:r>
      <w:r>
        <w:rPr>
          <w:rFonts w:ascii="Times New Roman" w:eastAsia="Times New Roman" w:hAnsi="Times New Roman" w:cs="Times New Roman"/>
          <w:i/>
          <w:iCs/>
          <w:sz w:val="28"/>
          <w:szCs w:val="28"/>
        </w:rPr>
        <w:t xml:space="preserve">010001140 БИК 007162163 УИН </w:t>
      </w:r>
      <w:r>
        <w:rPr>
          <w:rFonts w:ascii="Times New Roman" w:eastAsia="Times New Roman" w:hAnsi="Times New Roman" w:cs="Times New Roman"/>
          <w:b/>
          <w:bCs/>
          <w:i/>
          <w:iCs/>
          <w:sz w:val="28"/>
          <w:szCs w:val="28"/>
        </w:rPr>
        <w:t>188104862</w:t>
      </w:r>
      <w:r>
        <w:rPr>
          <w:rFonts w:ascii="Times New Roman" w:eastAsia="Times New Roman" w:hAnsi="Times New Roman" w:cs="Times New Roman"/>
          <w:b/>
          <w:bCs/>
          <w:i/>
          <w:iCs/>
          <w:sz w:val="28"/>
          <w:szCs w:val="28"/>
        </w:rPr>
        <w:t>40250002123</w:t>
      </w:r>
      <w:r>
        <w:rPr>
          <w:rFonts w:ascii="Times New Roman" w:eastAsia="Times New Roman" w:hAnsi="Times New Roman" w:cs="Times New Roman"/>
          <w:b/>
          <w:bCs/>
          <w:i/>
          <w:iCs/>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 Миненко</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Копия верна:</w:t>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94341"/>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6rplc-8">
    <w:name w:val="cat-UserDefined grp-36 rplc-8"/>
    <w:basedOn w:val="DefaultParagraphFont"/>
  </w:style>
  <w:style w:type="character" w:customStyle="1" w:styleId="cat-UserDefinedgrp-37rplc-20">
    <w:name w:val="cat-UserDefined grp-37 rplc-20"/>
    <w:basedOn w:val="DefaultParagraphFont"/>
  </w:style>
  <w:style w:type="character" w:customStyle="1" w:styleId="cat-UserDefinedgrp-38rplc-21">
    <w:name w:val="cat-UserDefined grp-38 rplc-2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41D5C79-AC4F-42FB-B6FC-E5E75B6D3225}"/>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